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7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5672"/>
        <w:gridCol w:w="3345"/>
      </w:tblGrid>
      <w:tr w:rsidR="00A1026C" w:rsidRPr="00FF50A2" w14:paraId="6217A269" w14:textId="77777777" w:rsidTr="00FF50A2">
        <w:trPr>
          <w:trHeight w:hRule="exact" w:val="57"/>
        </w:trPr>
        <w:tc>
          <w:tcPr>
            <w:tcW w:w="5672" w:type="dxa"/>
            <w:vMerge w:val="restart"/>
            <w:shd w:val="clear" w:color="auto" w:fill="auto"/>
          </w:tcPr>
          <w:p w14:paraId="4B1285D5" w14:textId="77777777" w:rsidR="00FF50A2" w:rsidRDefault="00FF50A2" w:rsidP="00A1026C">
            <w:pPr>
              <w:pStyle w:val="Adresse"/>
              <w:rPr>
                <w:lang w:val="en-GB"/>
              </w:rPr>
            </w:pPr>
            <w:r>
              <w:rPr>
                <w:lang w:val="en-GB"/>
              </w:rPr>
              <w:t>University of Zurich</w:t>
            </w:r>
          </w:p>
          <w:p w14:paraId="20A51013" w14:textId="77777777" w:rsidR="00A1026C" w:rsidRPr="00FF50A2" w:rsidRDefault="00FF50A2" w:rsidP="00A1026C">
            <w:pPr>
              <w:pStyle w:val="Adresse"/>
              <w:rPr>
                <w:lang w:val="en-GB"/>
              </w:rPr>
            </w:pPr>
            <w:r w:rsidRPr="00FF50A2">
              <w:rPr>
                <w:lang w:val="en-GB"/>
              </w:rPr>
              <w:t>Department of Evolutionary Biology</w:t>
            </w:r>
          </w:p>
          <w:p w14:paraId="77667E9E" w14:textId="77777777" w:rsidR="00FF50A2" w:rsidRDefault="00FF50A2" w:rsidP="00A1026C">
            <w:pPr>
              <w:pStyle w:val="Adresse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FF50A2">
              <w:rPr>
                <w:lang w:val="en-GB"/>
              </w:rPr>
              <w:t>nd Environmental Studies</w:t>
            </w:r>
          </w:p>
          <w:p w14:paraId="32146BCF" w14:textId="77777777" w:rsidR="00FF50A2" w:rsidRDefault="00FF50A2" w:rsidP="00A1026C">
            <w:pPr>
              <w:pStyle w:val="Adresse"/>
              <w:rPr>
                <w:lang w:val="en-GB"/>
              </w:rPr>
            </w:pPr>
            <w:proofErr w:type="spellStart"/>
            <w:r>
              <w:rPr>
                <w:lang w:val="en-GB"/>
              </w:rPr>
              <w:t>Winterthurerstrasse</w:t>
            </w:r>
            <w:proofErr w:type="spellEnd"/>
            <w:r>
              <w:rPr>
                <w:lang w:val="en-GB"/>
              </w:rPr>
              <w:t xml:space="preserve"> 190</w:t>
            </w:r>
          </w:p>
          <w:p w14:paraId="5478BA24" w14:textId="77777777" w:rsidR="00FF50A2" w:rsidRPr="00FF50A2" w:rsidRDefault="00FF50A2" w:rsidP="00A1026C">
            <w:pPr>
              <w:pStyle w:val="Adresse"/>
              <w:rPr>
                <w:lang w:val="en-GB"/>
              </w:rPr>
            </w:pPr>
            <w:r>
              <w:rPr>
                <w:lang w:val="en-GB"/>
              </w:rPr>
              <w:t>8057 Zurich</w:t>
            </w:r>
          </w:p>
        </w:tc>
        <w:tc>
          <w:tcPr>
            <w:tcW w:w="3345" w:type="dxa"/>
            <w:shd w:val="clear" w:color="auto" w:fill="auto"/>
          </w:tcPr>
          <w:p w14:paraId="3689DE08" w14:textId="77777777" w:rsidR="00A1026C" w:rsidRPr="00FF50A2" w:rsidRDefault="00000000">
            <w:pPr>
              <w:rPr>
                <w:lang w:val="en-GB"/>
              </w:rPr>
            </w:pPr>
          </w:p>
        </w:tc>
      </w:tr>
      <w:tr w:rsidR="00A1026C" w:rsidRPr="005F21C6" w14:paraId="6A4DBA39" w14:textId="77777777" w:rsidTr="00FF50A2">
        <w:trPr>
          <w:trHeight w:hRule="exact" w:val="2784"/>
        </w:trPr>
        <w:tc>
          <w:tcPr>
            <w:tcW w:w="5672" w:type="dxa"/>
            <w:vMerge/>
            <w:shd w:val="clear" w:color="auto" w:fill="auto"/>
          </w:tcPr>
          <w:p w14:paraId="3FBE7740" w14:textId="77777777" w:rsidR="00A1026C" w:rsidRPr="00FF50A2" w:rsidRDefault="00000000" w:rsidP="00A1026C">
            <w:pPr>
              <w:rPr>
                <w:lang w:val="en-GB"/>
              </w:rPr>
            </w:pPr>
          </w:p>
        </w:tc>
        <w:tc>
          <w:tcPr>
            <w:tcW w:w="3345" w:type="dxa"/>
            <w:shd w:val="clear" w:color="auto" w:fill="auto"/>
          </w:tcPr>
          <w:p w14:paraId="08F1BBAE" w14:textId="2FB50EDB" w:rsidR="00A1026C" w:rsidRPr="00E3057E" w:rsidRDefault="006F70EB" w:rsidP="00A1026C">
            <w:pPr>
              <w:pStyle w:val="Absender"/>
              <w:rPr>
                <w:b/>
                <w:bCs/>
                <w:lang w:val="en-GB"/>
              </w:rPr>
            </w:pPr>
            <w:r w:rsidRPr="00E3057E">
              <w:rPr>
                <w:b/>
                <w:bCs/>
                <w:lang w:val="en-GB"/>
              </w:rPr>
              <w:t xml:space="preserve">Prof. </w:t>
            </w:r>
            <w:proofErr w:type="spellStart"/>
            <w:r w:rsidRPr="00E3057E">
              <w:rPr>
                <w:b/>
                <w:bCs/>
                <w:lang w:val="en-GB"/>
              </w:rPr>
              <w:t>Dr.</w:t>
            </w:r>
            <w:proofErr w:type="spellEnd"/>
            <w:r w:rsidR="00222EE0">
              <w:rPr>
                <w:b/>
                <w:bCs/>
                <w:lang w:val="en-GB"/>
              </w:rPr>
              <w:t xml:space="preserve"> </w:t>
            </w:r>
            <w:r w:rsidR="00CE0DB3">
              <w:rPr>
                <w:b/>
                <w:bCs/>
              </w:rPr>
              <w:t xml:space="preserve">Gabriela </w:t>
            </w:r>
            <w:proofErr w:type="spellStart"/>
            <w:r w:rsidR="00CE0DB3">
              <w:rPr>
                <w:b/>
                <w:bCs/>
              </w:rPr>
              <w:t>Schaepman</w:t>
            </w:r>
            <w:proofErr w:type="spellEnd"/>
            <w:r w:rsidR="00CE0DB3">
              <w:rPr>
                <w:b/>
                <w:bCs/>
              </w:rPr>
              <w:t>-Strub</w:t>
            </w:r>
          </w:p>
          <w:p w14:paraId="3CB9A521" w14:textId="0BB2121E" w:rsidR="00A1026C" w:rsidRPr="00E3057E" w:rsidRDefault="00222EE0" w:rsidP="00A1026C">
            <w:pPr>
              <w:pStyle w:val="Absend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F4249A" w:rsidRPr="00E3057E">
              <w:rPr>
                <w:lang w:val="en-GB"/>
              </w:rPr>
              <w:t>h</w:t>
            </w:r>
            <w:r w:rsidR="006F70EB" w:rsidRPr="00E3057E">
              <w:rPr>
                <w:lang w:val="en-GB"/>
              </w:rPr>
              <w:t>on</w:t>
            </w:r>
            <w:r w:rsidR="00F4249A" w:rsidRPr="00E3057E">
              <w:rPr>
                <w:lang w:val="en-GB"/>
              </w:rPr>
              <w:t>e +41 44 63</w:t>
            </w:r>
            <w:r w:rsidR="00EF616E">
              <w:rPr>
                <w:lang w:val="en-GB"/>
              </w:rPr>
              <w:t>5</w:t>
            </w:r>
            <w:r w:rsidR="00F4249A" w:rsidRPr="00E3057E">
              <w:rPr>
                <w:lang w:val="en-GB"/>
              </w:rPr>
              <w:t xml:space="preserve"> </w:t>
            </w:r>
            <w:r>
              <w:rPr>
                <w:lang w:val="en-GB"/>
              </w:rPr>
              <w:t>4</w:t>
            </w:r>
            <w:r w:rsidR="005F21C6">
              <w:rPr>
                <w:lang w:val="en-GB"/>
              </w:rPr>
              <w:t>80</w:t>
            </w:r>
            <w:r w:rsidR="00CE0DB3">
              <w:rPr>
                <w:lang w:val="en-GB"/>
              </w:rPr>
              <w:t>6</w:t>
            </w:r>
          </w:p>
          <w:p w14:paraId="3900AF31" w14:textId="7ABBD212" w:rsidR="00A1026C" w:rsidRPr="00E3057E" w:rsidRDefault="00CE0DB3" w:rsidP="00A1026C">
            <w:pPr>
              <w:pStyle w:val="Absender"/>
              <w:rPr>
                <w:lang w:val="en-GB"/>
              </w:rPr>
            </w:pPr>
            <w:r>
              <w:rPr>
                <w:lang w:val="en-GB"/>
              </w:rPr>
              <w:t>gabriela.schaepman</w:t>
            </w:r>
            <w:r w:rsidR="00465914" w:rsidRPr="00E3057E">
              <w:rPr>
                <w:lang w:val="en-GB"/>
              </w:rPr>
              <w:t>@</w:t>
            </w:r>
            <w:r w:rsidR="00222EE0">
              <w:rPr>
                <w:lang w:val="en-GB"/>
              </w:rPr>
              <w:t>ieu.</w:t>
            </w:r>
            <w:r w:rsidR="006F70EB" w:rsidRPr="00E3057E">
              <w:rPr>
                <w:lang w:val="en-GB"/>
              </w:rPr>
              <w:t>uzh.ch</w:t>
            </w:r>
          </w:p>
        </w:tc>
      </w:tr>
      <w:tr w:rsidR="00A1026C" w14:paraId="413186D6" w14:textId="77777777" w:rsidTr="00FF50A2">
        <w:trPr>
          <w:trHeight w:hRule="exact" w:val="280"/>
        </w:trPr>
        <w:tc>
          <w:tcPr>
            <w:tcW w:w="9017" w:type="dxa"/>
            <w:gridSpan w:val="2"/>
            <w:shd w:val="clear" w:color="auto" w:fill="auto"/>
          </w:tcPr>
          <w:p w14:paraId="42EE0B3A" w14:textId="77777777" w:rsidR="00A1026C" w:rsidRPr="003D208E" w:rsidRDefault="006F70EB" w:rsidP="00F4249A">
            <w:proofErr w:type="spellStart"/>
            <w:r>
              <w:t>Z</w:t>
            </w:r>
            <w:r w:rsidR="00F4249A">
              <w:t>u</w:t>
            </w:r>
            <w:r>
              <w:t>rich</w:t>
            </w:r>
            <w:proofErr w:type="spellEnd"/>
            <w:r w:rsidRPr="003D208E">
              <w:t xml:space="preserve">, </w:t>
            </w:r>
            <w:r w:rsidR="0021415A">
              <w:fldChar w:fldCharType="begin"/>
            </w:r>
            <w:r w:rsidR="0021415A">
              <w:instrText xml:space="preserve"> TIME \@ "d. MMMM yyyy" </w:instrText>
            </w:r>
            <w:r w:rsidR="0021415A">
              <w:fldChar w:fldCharType="separate"/>
            </w:r>
            <w:r w:rsidR="00CE0DB3">
              <w:rPr>
                <w:noProof/>
              </w:rPr>
              <w:t>20. Februar 2023</w:t>
            </w:r>
            <w:r w:rsidR="0021415A">
              <w:fldChar w:fldCharType="end"/>
            </w:r>
          </w:p>
        </w:tc>
      </w:tr>
      <w:tr w:rsidR="00A1026C" w14:paraId="611AE44C" w14:textId="77777777" w:rsidTr="00FF50A2">
        <w:trPr>
          <w:trHeight w:hRule="exact" w:val="560"/>
        </w:trPr>
        <w:tc>
          <w:tcPr>
            <w:tcW w:w="9017" w:type="dxa"/>
            <w:gridSpan w:val="2"/>
            <w:shd w:val="clear" w:color="auto" w:fill="auto"/>
          </w:tcPr>
          <w:p w14:paraId="240EA69F" w14:textId="77777777" w:rsidR="00A1026C" w:rsidRPr="003D208E" w:rsidRDefault="00000000" w:rsidP="00A1026C"/>
        </w:tc>
      </w:tr>
    </w:tbl>
    <w:p w14:paraId="5FB51CD6" w14:textId="77777777" w:rsidR="00A1026C" w:rsidRPr="00CF2707" w:rsidRDefault="00091524" w:rsidP="00A1026C">
      <w:pPr>
        <w:pStyle w:val="Betreff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Authorisation for use of Department Vehicle"/>
            </w:textInput>
          </w:ffData>
        </w:fldChar>
      </w:r>
      <w:r w:rsidRPr="00CF2707">
        <w:rPr>
          <w:lang w:val="en-GB"/>
        </w:rPr>
        <w:instrText xml:space="preserve"> FORMTEXT </w:instrText>
      </w:r>
      <w:r>
        <w:fldChar w:fldCharType="separate"/>
      </w:r>
      <w:r w:rsidRPr="00CF2707">
        <w:rPr>
          <w:noProof/>
          <w:lang w:val="en-GB"/>
        </w:rPr>
        <w:t>Authorisation for use of Department Vehicle</w:t>
      </w:r>
      <w:r>
        <w:fldChar w:fldCharType="end"/>
      </w:r>
    </w:p>
    <w:p w14:paraId="422026CB" w14:textId="77777777" w:rsidR="00A1026C" w:rsidRPr="00CF2707" w:rsidRDefault="00000000" w:rsidP="00A1026C">
      <w:pPr>
        <w:rPr>
          <w:lang w:val="en-GB"/>
        </w:rPr>
      </w:pPr>
    </w:p>
    <w:p w14:paraId="667D068C" w14:textId="77777777" w:rsidR="00A1026C" w:rsidRPr="00CF2707" w:rsidRDefault="00CF2707" w:rsidP="00A1026C">
      <w:pPr>
        <w:rPr>
          <w:lang w:val="en-GB"/>
        </w:rPr>
      </w:pPr>
      <w:r w:rsidRPr="00CF2707">
        <w:rPr>
          <w:lang w:val="en-GB"/>
        </w:rPr>
        <w:t xml:space="preserve">I, </w:t>
      </w:r>
      <w:r w:rsidR="00A33C53">
        <w:fldChar w:fldCharType="begin">
          <w:ffData>
            <w:name w:val=""/>
            <w:enabled/>
            <w:calcOnExit w:val="0"/>
            <w:textInput>
              <w:default w:val="first/last name"/>
            </w:textInput>
          </w:ffData>
        </w:fldChar>
      </w:r>
      <w:r w:rsidR="00A33C53" w:rsidRPr="00A33C53">
        <w:rPr>
          <w:lang w:val="en-GB"/>
        </w:rPr>
        <w:instrText xml:space="preserve"> FORMTEXT </w:instrText>
      </w:r>
      <w:r w:rsidR="00A33C53">
        <w:fldChar w:fldCharType="separate"/>
      </w:r>
      <w:r w:rsidR="00A33C53" w:rsidRPr="00A33C53">
        <w:rPr>
          <w:noProof/>
          <w:lang w:val="en-GB"/>
        </w:rPr>
        <w:t>first/last name</w:t>
      </w:r>
      <w:r w:rsidR="00A33C53">
        <w:fldChar w:fldCharType="end"/>
      </w:r>
      <w:r w:rsidR="00A33C53">
        <w:rPr>
          <w:lang w:val="en-GB"/>
        </w:rPr>
        <w:t xml:space="preserve">, </w:t>
      </w:r>
      <w:r w:rsidRPr="00CF2707">
        <w:rPr>
          <w:lang w:val="en-GB"/>
        </w:rPr>
        <w:t xml:space="preserve">Head of </w:t>
      </w:r>
      <w:r w:rsidR="00EF616E">
        <w:rPr>
          <w:lang w:val="en-GB"/>
        </w:rPr>
        <w:t>Group</w:t>
      </w:r>
      <w:r w:rsidRPr="00CF2707">
        <w:rPr>
          <w:lang w:val="en-GB"/>
        </w:rPr>
        <w:t xml:space="preserve">, authorise the following person to use a vehicle </w:t>
      </w:r>
      <w:r>
        <w:rPr>
          <w:lang w:val="en-GB"/>
        </w:rPr>
        <w:t xml:space="preserve">from the Department of Evolutionary Biology and Environmental Studies for the explicit use of: </w:t>
      </w:r>
    </w:p>
    <w:p w14:paraId="657109AA" w14:textId="77777777" w:rsidR="00A1026C" w:rsidRPr="00CF2707" w:rsidRDefault="00000000" w:rsidP="00A1026C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982"/>
      </w:tblGrid>
      <w:tr w:rsidR="00464963" w:rsidRPr="00D92D52" w14:paraId="6BC043F3" w14:textId="77777777" w:rsidTr="0083581E">
        <w:tc>
          <w:tcPr>
            <w:tcW w:w="534" w:type="dxa"/>
            <w:shd w:val="clear" w:color="auto" w:fill="auto"/>
          </w:tcPr>
          <w:p w14:paraId="3C8CB2AC" w14:textId="77777777" w:rsidR="00464963" w:rsidRPr="00D92D52" w:rsidRDefault="0083581E" w:rsidP="00631DC5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/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7CAF4A3F" w14:textId="77777777" w:rsidR="00464963" w:rsidRPr="00D92D52" w:rsidRDefault="00464963" w:rsidP="00631DC5">
            <w:pPr>
              <w:rPr>
                <w:lang w:val="en-GB"/>
              </w:rPr>
            </w:pPr>
            <w:r w:rsidRPr="00D92D52">
              <w:rPr>
                <w:lang w:val="en-GB"/>
              </w:rPr>
              <w:t xml:space="preserve">Field work </w:t>
            </w:r>
          </w:p>
        </w:tc>
      </w:tr>
      <w:tr w:rsidR="00222EE0" w:rsidRPr="00D92D52" w14:paraId="15DFD3DB" w14:textId="77777777" w:rsidTr="0094213A">
        <w:tc>
          <w:tcPr>
            <w:tcW w:w="534" w:type="dxa"/>
            <w:shd w:val="clear" w:color="auto" w:fill="auto"/>
          </w:tcPr>
          <w:p w14:paraId="49FBC53A" w14:textId="77777777" w:rsidR="00222EE0" w:rsidRPr="00D92D52" w:rsidRDefault="00222EE0" w:rsidP="0094213A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/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5ACA16F6" w14:textId="77777777" w:rsidR="00222EE0" w:rsidRPr="00D92D52" w:rsidRDefault="00222EE0" w:rsidP="0094213A">
            <w:pPr>
              <w:rPr>
                <w:lang w:val="en-GB"/>
              </w:rPr>
            </w:pPr>
            <w:r>
              <w:rPr>
                <w:lang w:val="en-GB"/>
              </w:rPr>
              <w:t>Group retreat</w:t>
            </w:r>
            <w:r w:rsidRPr="00D92D52">
              <w:rPr>
                <w:lang w:val="en-GB"/>
              </w:rPr>
              <w:t xml:space="preserve"> </w:t>
            </w:r>
          </w:p>
        </w:tc>
      </w:tr>
      <w:tr w:rsidR="00222EE0" w:rsidRPr="00D92D52" w14:paraId="24B85092" w14:textId="77777777" w:rsidTr="0083581E">
        <w:tc>
          <w:tcPr>
            <w:tcW w:w="534" w:type="dxa"/>
            <w:shd w:val="clear" w:color="auto" w:fill="auto"/>
          </w:tcPr>
          <w:p w14:paraId="46CF2F08" w14:textId="77777777" w:rsidR="00222EE0" w:rsidRDefault="00222EE0" w:rsidP="00631DC5"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Lucida Grande" w:hAnsi="Lucida Grande" w:cs="Lucida Grande"/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154C21C5" w14:textId="77777777" w:rsidR="00222EE0" w:rsidRPr="00D92D52" w:rsidRDefault="00222EE0" w:rsidP="00631DC5">
            <w:pPr>
              <w:rPr>
                <w:lang w:val="en-GB"/>
              </w:rPr>
            </w:pPr>
            <w:r w:rsidRPr="00D92D52">
              <w:rPr>
                <w:lang w:val="en-GB"/>
              </w:rPr>
              <w:t xml:space="preserve">Lecturing </w:t>
            </w:r>
          </w:p>
        </w:tc>
      </w:tr>
      <w:tr w:rsidR="00222EE0" w:rsidRPr="00222EE0" w14:paraId="1696C999" w14:textId="77777777" w:rsidTr="0083581E">
        <w:tc>
          <w:tcPr>
            <w:tcW w:w="534" w:type="dxa"/>
            <w:shd w:val="clear" w:color="auto" w:fill="auto"/>
          </w:tcPr>
          <w:p w14:paraId="4DF7A7E3" w14:textId="77777777" w:rsidR="00222EE0" w:rsidRPr="00D92D52" w:rsidRDefault="00222EE0" w:rsidP="00631DC5">
            <w:pPr>
              <w:rPr>
                <w:rFonts w:ascii="Lucida Grande" w:hAnsi="Lucida Grande" w:cs="Lucida Grande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30F087CE" w14:textId="77777777" w:rsidR="00222EE0" w:rsidRPr="00D92D52" w:rsidRDefault="00222EE0" w:rsidP="00631DC5">
            <w:pPr>
              <w:rPr>
                <w:lang w:val="en-GB"/>
              </w:rPr>
            </w:pPr>
            <w:r w:rsidRPr="00D92D52">
              <w:rPr>
                <w:lang w:val="en-GB"/>
              </w:rPr>
              <w:t xml:space="preserve">Transporting </w:t>
            </w:r>
            <w:r>
              <w:rPr>
                <w:lang w:val="en-GB"/>
              </w:rPr>
              <w:t xml:space="preserve">equipment </w:t>
            </w:r>
          </w:p>
        </w:tc>
      </w:tr>
      <w:tr w:rsidR="00222EE0" w:rsidRPr="00CE0DB3" w14:paraId="7821F5FF" w14:textId="77777777" w:rsidTr="00222EE0">
        <w:tc>
          <w:tcPr>
            <w:tcW w:w="534" w:type="dxa"/>
            <w:shd w:val="clear" w:color="auto" w:fill="auto"/>
          </w:tcPr>
          <w:p w14:paraId="31C0AB4E" w14:textId="77777777" w:rsidR="00222EE0" w:rsidRPr="00222EE0" w:rsidRDefault="00222EE0" w:rsidP="0094213A"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222EE0"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47789611" w14:textId="77777777" w:rsidR="00222EE0" w:rsidRPr="00D92D52" w:rsidRDefault="00222EE0" w:rsidP="0094213A">
            <w:pPr>
              <w:rPr>
                <w:lang w:val="en-GB"/>
              </w:rPr>
            </w:pPr>
            <w:r w:rsidRPr="00D92D52">
              <w:rPr>
                <w:lang w:val="en-GB"/>
              </w:rPr>
              <w:t>Transporting people (max. persons according to vehicle authori</w:t>
            </w:r>
            <w:r>
              <w:rPr>
                <w:lang w:val="en-GB"/>
              </w:rPr>
              <w:t>s</w:t>
            </w:r>
            <w:r w:rsidRPr="00D92D52">
              <w:rPr>
                <w:lang w:val="en-GB"/>
              </w:rPr>
              <w:t xml:space="preserve">ation paper) </w:t>
            </w:r>
          </w:p>
        </w:tc>
      </w:tr>
    </w:tbl>
    <w:p w14:paraId="49E72016" w14:textId="77777777" w:rsidR="00464963" w:rsidRDefault="00464963" w:rsidP="00A1026C">
      <w:pPr>
        <w:rPr>
          <w:lang w:val="en-GB"/>
        </w:rPr>
      </w:pPr>
    </w:p>
    <w:p w14:paraId="42C6CDEC" w14:textId="77777777" w:rsidR="00FF50A2" w:rsidRDefault="00FF50A2" w:rsidP="00A1026C">
      <w:pPr>
        <w:rPr>
          <w:lang w:val="en-GB"/>
        </w:rPr>
      </w:pPr>
    </w:p>
    <w:p w14:paraId="5FD6C015" w14:textId="77777777" w:rsidR="00464963" w:rsidRPr="00464963" w:rsidRDefault="00464963" w:rsidP="007578B1">
      <w:pPr>
        <w:tabs>
          <w:tab w:val="left" w:pos="1276"/>
          <w:tab w:val="left" w:pos="5670"/>
          <w:tab w:val="left" w:pos="7371"/>
        </w:tabs>
        <w:rPr>
          <w:lang w:val="en-GB"/>
        </w:rPr>
      </w:pPr>
      <w:r>
        <w:rPr>
          <w:lang w:val="en-GB"/>
        </w:rPr>
        <w:t>Driver</w:t>
      </w:r>
      <w:r w:rsidR="007578B1">
        <w:rPr>
          <w:lang w:val="en-GB"/>
        </w:rPr>
        <w:t>:</w:t>
      </w:r>
      <w:r>
        <w:rPr>
          <w:lang w:val="en-GB"/>
        </w:rPr>
        <w:t xml:space="preserve"> </w:t>
      </w:r>
      <w:r w:rsidR="007578B1"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first / last name"/>
            </w:textInput>
          </w:ffData>
        </w:fldChar>
      </w:r>
      <w:r w:rsidRPr="00CF2707">
        <w:rPr>
          <w:lang w:val="en-GB"/>
        </w:rPr>
        <w:instrText xml:space="preserve"> FORMTEXT </w:instrText>
      </w:r>
      <w:r>
        <w:fldChar w:fldCharType="separate"/>
      </w:r>
      <w:r w:rsidRPr="00464963">
        <w:rPr>
          <w:noProof/>
          <w:lang w:val="en-GB"/>
        </w:rPr>
        <w:t>first / last name</w:t>
      </w:r>
      <w:r>
        <w:fldChar w:fldCharType="end"/>
      </w:r>
      <w:r w:rsidRPr="00464963">
        <w:rPr>
          <w:lang w:val="en-GB"/>
        </w:rPr>
        <w:t xml:space="preserve"> </w:t>
      </w:r>
      <w:r w:rsidRPr="00464963">
        <w:rPr>
          <w:lang w:val="en-GB"/>
        </w:rPr>
        <w:tab/>
      </w:r>
      <w:r w:rsidRPr="003E0F7A">
        <w:rPr>
          <w:lang w:val="en-GB"/>
        </w:rPr>
        <w:t>UZH short name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uzh short name"/>
            </w:textInput>
          </w:ffData>
        </w:fldChar>
      </w:r>
      <w:r w:rsidRPr="00464963">
        <w:rPr>
          <w:lang w:val="en-GB"/>
        </w:rPr>
        <w:instrText xml:space="preserve"> FORMTEXT </w:instrText>
      </w:r>
      <w:r>
        <w:fldChar w:fldCharType="separate"/>
      </w:r>
      <w:r w:rsidRPr="00464963">
        <w:rPr>
          <w:noProof/>
          <w:lang w:val="en-GB"/>
        </w:rPr>
        <w:t>uzh short name</w:t>
      </w:r>
      <w:r>
        <w:fldChar w:fldCharType="end"/>
      </w:r>
      <w:r w:rsidRPr="00464963">
        <w:rPr>
          <w:lang w:val="en-GB"/>
        </w:rPr>
        <w:t xml:space="preserve"> </w:t>
      </w:r>
    </w:p>
    <w:p w14:paraId="4C93CE4E" w14:textId="77777777" w:rsidR="00464963" w:rsidRPr="007578B1" w:rsidRDefault="00464963" w:rsidP="007578B1">
      <w:pPr>
        <w:tabs>
          <w:tab w:val="left" w:pos="1276"/>
          <w:tab w:val="left" w:pos="5670"/>
          <w:tab w:val="left" w:pos="7371"/>
        </w:tabs>
        <w:rPr>
          <w:lang w:val="en-GB"/>
        </w:rPr>
      </w:pPr>
      <w:r>
        <w:rPr>
          <w:lang w:val="en-GB"/>
        </w:rPr>
        <w:t>Mobile no.</w:t>
      </w:r>
      <w:r w:rsidR="007578B1">
        <w:rPr>
          <w:lang w:val="en-GB"/>
        </w:rPr>
        <w:t>:</w:t>
      </w:r>
      <w:r>
        <w:rPr>
          <w:lang w:val="en-GB"/>
        </w:rPr>
        <w:t xml:space="preserve"> </w:t>
      </w:r>
      <w:r w:rsidR="007578B1"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Mobile phone number here"/>
            <w:textInput>
              <w:type w:val="number"/>
              <w:format w:val="0"/>
            </w:textInput>
          </w:ffData>
        </w:fldChar>
      </w:r>
      <w:r w:rsidRPr="007578B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8B1" w:rsidRPr="007578B1">
        <w:rPr>
          <w:lang w:val="en-GB"/>
        </w:rPr>
        <w:t xml:space="preserve"> </w:t>
      </w:r>
      <w:r w:rsidRPr="007578B1">
        <w:rPr>
          <w:lang w:val="en-GB"/>
        </w:rPr>
        <w:tab/>
        <w:t xml:space="preserve">BK no.: </w:t>
      </w:r>
      <w:r w:rsidRPr="007578B1"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BK number"/>
            </w:textInput>
          </w:ffData>
        </w:fldChar>
      </w:r>
      <w:r w:rsidRPr="007578B1">
        <w:rPr>
          <w:lang w:val="en-GB"/>
        </w:rPr>
        <w:instrText xml:space="preserve"> FORMTEXT </w:instrText>
      </w:r>
      <w:r>
        <w:fldChar w:fldCharType="separate"/>
      </w:r>
      <w:r w:rsidRPr="007578B1">
        <w:rPr>
          <w:noProof/>
          <w:lang w:val="en-GB"/>
        </w:rPr>
        <w:t>BK number</w:t>
      </w:r>
      <w:r>
        <w:fldChar w:fldCharType="end"/>
      </w:r>
      <w:r w:rsidR="007578B1" w:rsidRPr="007578B1">
        <w:rPr>
          <w:lang w:val="en-GB"/>
        </w:rPr>
        <w:t xml:space="preserve"> </w:t>
      </w:r>
    </w:p>
    <w:p w14:paraId="5D5E56A8" w14:textId="77777777" w:rsidR="00464963" w:rsidRPr="007578B1" w:rsidRDefault="00464963" w:rsidP="00464963">
      <w:pPr>
        <w:tabs>
          <w:tab w:val="left" w:pos="5670"/>
        </w:tabs>
        <w:rPr>
          <w:lang w:val="en-GB"/>
        </w:rPr>
      </w:pPr>
    </w:p>
    <w:p w14:paraId="072F6073" w14:textId="77777777" w:rsidR="00464963" w:rsidRDefault="008C22DB" w:rsidP="008C22DB">
      <w:pPr>
        <w:tabs>
          <w:tab w:val="left" w:pos="1276"/>
        </w:tabs>
        <w:rPr>
          <w:lang w:val="en-GB"/>
        </w:rPr>
      </w:pPr>
      <w:r>
        <w:rPr>
          <w:lang w:val="en-GB"/>
        </w:rPr>
        <w:t xml:space="preserve">Start date: </w:t>
      </w:r>
      <w:r>
        <w:rPr>
          <w:lang w:val="en-GB"/>
        </w:rPr>
        <w:tab/>
      </w:r>
      <w:r w:rsidR="0082789A">
        <w:fldChar w:fldCharType="begin">
          <w:ffData>
            <w:name w:val=""/>
            <w:enabled/>
            <w:calcOnExit w:val="0"/>
            <w:statusText w:type="text" w:val="Mobile phone number here"/>
            <w:textInput>
              <w:type w:val="number"/>
              <w:format w:val="0"/>
            </w:textInput>
          </w:ffData>
        </w:fldChar>
      </w:r>
      <w:r w:rsidR="0082789A" w:rsidRPr="006E38AD">
        <w:rPr>
          <w:lang w:val="en-GB"/>
        </w:rPr>
        <w:instrText xml:space="preserve"> FORMTEXT </w:instrText>
      </w:r>
      <w:r w:rsidR="0082789A">
        <w:fldChar w:fldCharType="separate"/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fldChar w:fldCharType="end"/>
      </w:r>
    </w:p>
    <w:p w14:paraId="3F93C118" w14:textId="77777777" w:rsidR="008C22DB" w:rsidRDefault="008C22DB" w:rsidP="008C22DB">
      <w:pPr>
        <w:tabs>
          <w:tab w:val="left" w:pos="1276"/>
        </w:tabs>
        <w:rPr>
          <w:lang w:val="en-GB"/>
        </w:rPr>
      </w:pPr>
      <w:r>
        <w:rPr>
          <w:lang w:val="en-GB"/>
        </w:rPr>
        <w:t xml:space="preserve">End date: 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Mobile phone number here"/>
            <w:textInput>
              <w:type w:val="number"/>
              <w:format w:val="0"/>
            </w:textInput>
          </w:ffData>
        </w:fldChar>
      </w:r>
      <w:r w:rsidRPr="007578B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637ABB" w14:textId="77777777" w:rsidR="008C22DB" w:rsidRDefault="008C22DB" w:rsidP="00A1026C">
      <w:pPr>
        <w:rPr>
          <w:lang w:val="en-GB"/>
        </w:rPr>
      </w:pPr>
    </w:p>
    <w:p w14:paraId="5D681692" w14:textId="77777777" w:rsidR="008C22DB" w:rsidRPr="007578B1" w:rsidRDefault="008C22DB" w:rsidP="00A1026C">
      <w:pPr>
        <w:rPr>
          <w:lang w:val="en-GB"/>
        </w:rPr>
      </w:pPr>
    </w:p>
    <w:p w14:paraId="7D36D98B" w14:textId="77777777" w:rsidR="00A1026C" w:rsidRDefault="00222EE0" w:rsidP="00A1026C">
      <w:pPr>
        <w:rPr>
          <w:lang w:val="en-GB"/>
        </w:rPr>
      </w:pPr>
      <w:r>
        <w:rPr>
          <w:lang w:val="en-GB"/>
        </w:rPr>
        <w:t xml:space="preserve">Department of Evolutionary Biology </w:t>
      </w:r>
    </w:p>
    <w:p w14:paraId="3C44A906" w14:textId="77777777" w:rsidR="00222EE0" w:rsidRPr="006E38AD" w:rsidRDefault="00222EE0" w:rsidP="00A1026C">
      <w:pPr>
        <w:rPr>
          <w:lang w:val="en-GB"/>
        </w:rPr>
      </w:pPr>
      <w:r>
        <w:rPr>
          <w:lang w:val="en-GB"/>
        </w:rPr>
        <w:t>and Environmental Studies</w:t>
      </w:r>
    </w:p>
    <w:p w14:paraId="31152B04" w14:textId="77777777" w:rsidR="00222EE0" w:rsidRPr="006E38AD" w:rsidRDefault="00222EE0" w:rsidP="00222EE0">
      <w:pPr>
        <w:rPr>
          <w:lang w:val="en-GB"/>
        </w:rPr>
      </w:pPr>
      <w:r w:rsidRPr="006E38AD">
        <w:rPr>
          <w:lang w:val="en-GB"/>
        </w:rPr>
        <w:t>University of Zurich</w:t>
      </w:r>
    </w:p>
    <w:p w14:paraId="141FF825" w14:textId="77777777" w:rsidR="00A1026C" w:rsidRPr="006E38AD" w:rsidRDefault="00000000" w:rsidP="00A1026C">
      <w:pPr>
        <w:rPr>
          <w:lang w:val="en-GB"/>
        </w:rPr>
      </w:pPr>
    </w:p>
    <w:p w14:paraId="297F660E" w14:textId="77777777" w:rsidR="00A1026C" w:rsidRDefault="00000000" w:rsidP="00A1026C">
      <w:pPr>
        <w:rPr>
          <w:lang w:val="en-GB"/>
        </w:rPr>
      </w:pPr>
    </w:p>
    <w:p w14:paraId="177AECEC" w14:textId="77777777" w:rsidR="00FF50A2" w:rsidRPr="006E38AD" w:rsidRDefault="00FF50A2" w:rsidP="00A1026C">
      <w:pPr>
        <w:rPr>
          <w:lang w:val="en-GB"/>
        </w:rPr>
      </w:pPr>
    </w:p>
    <w:p w14:paraId="61DFD84C" w14:textId="77777777" w:rsidR="00A1026C" w:rsidRPr="006E38AD" w:rsidRDefault="00000000" w:rsidP="00A1026C">
      <w:pPr>
        <w:rPr>
          <w:lang w:val="en-GB"/>
        </w:rPr>
      </w:pPr>
    </w:p>
    <w:p w14:paraId="6379CF26" w14:textId="77777777" w:rsidR="00A1026C" w:rsidRPr="00E3057E" w:rsidRDefault="00222EE0" w:rsidP="00A1026C">
      <w:pPr>
        <w:rPr>
          <w:lang w:val="en-GB"/>
        </w:rPr>
      </w:pPr>
      <w:r>
        <w:rPr>
          <w:lang w:val="en-GB"/>
        </w:rPr>
        <w:t>First / last n</w:t>
      </w:r>
      <w:r w:rsidR="00EF616E">
        <w:rPr>
          <w:lang w:val="en-GB"/>
        </w:rPr>
        <w:t>ame</w:t>
      </w:r>
    </w:p>
    <w:p w14:paraId="530CC217" w14:textId="77777777" w:rsidR="00A1026C" w:rsidRPr="00732AB1" w:rsidRDefault="00732AB1" w:rsidP="00A1026C">
      <w:pPr>
        <w:rPr>
          <w:lang w:val="en-GB"/>
        </w:rPr>
      </w:pPr>
      <w:r w:rsidRPr="00732AB1">
        <w:rPr>
          <w:lang w:val="en-GB"/>
        </w:rPr>
        <w:t xml:space="preserve">Head of </w:t>
      </w:r>
      <w:r w:rsidR="00EF616E">
        <w:rPr>
          <w:lang w:val="en-GB"/>
        </w:rPr>
        <w:t>Group</w:t>
      </w:r>
      <w:r w:rsidRPr="00732AB1">
        <w:rPr>
          <w:lang w:val="en-GB"/>
        </w:rPr>
        <w:t xml:space="preserve"> </w:t>
      </w:r>
    </w:p>
    <w:p w14:paraId="2B7ECBAA" w14:textId="77777777" w:rsidR="00732AB1" w:rsidRPr="00732AB1" w:rsidRDefault="00732AB1" w:rsidP="00A1026C">
      <w:pPr>
        <w:rPr>
          <w:lang w:val="en-GB"/>
        </w:rPr>
      </w:pPr>
      <w:r w:rsidRPr="00732AB1">
        <w:rPr>
          <w:lang w:val="en-GB"/>
        </w:rPr>
        <w:t xml:space="preserve">(with official seal) </w:t>
      </w:r>
    </w:p>
    <w:p w14:paraId="3A581465" w14:textId="77777777" w:rsidR="00A1026C" w:rsidRPr="00732AB1" w:rsidRDefault="00000000" w:rsidP="00A1026C">
      <w:pPr>
        <w:rPr>
          <w:lang w:val="en-GB"/>
        </w:rPr>
      </w:pPr>
    </w:p>
    <w:sectPr w:rsidR="00A1026C" w:rsidRPr="00732AB1" w:rsidSect="00A102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11F9" w14:textId="77777777" w:rsidR="00CE6593" w:rsidRDefault="00CE6593">
      <w:r>
        <w:separator/>
      </w:r>
    </w:p>
  </w:endnote>
  <w:endnote w:type="continuationSeparator" w:id="0">
    <w:p w14:paraId="699A412A" w14:textId="77777777" w:rsidR="00CE6593" w:rsidRDefault="00CE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EE15" w14:textId="77777777" w:rsidR="00A1026C" w:rsidRDefault="006F70EB" w:rsidP="00A1026C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6496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9E0DD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266D" w14:textId="77777777" w:rsidR="00A1026C" w:rsidRDefault="006F70EB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5A297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5A29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C64C" w14:textId="77777777" w:rsidR="00CE6593" w:rsidRDefault="00CE6593">
      <w:r>
        <w:separator/>
      </w:r>
    </w:p>
  </w:footnote>
  <w:footnote w:type="continuationSeparator" w:id="0">
    <w:p w14:paraId="37F7BAD2" w14:textId="77777777" w:rsidR="00CE6593" w:rsidRDefault="00CE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6CCB" w14:textId="77777777" w:rsidR="00A1026C" w:rsidRDefault="0021415A" w:rsidP="00A102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0B60B772" wp14:editId="186A50DB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1AC9D20" wp14:editId="1614BDF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F6F4" w14:textId="77777777" w:rsidR="00A1026C" w:rsidRPr="0084116D" w:rsidRDefault="006F70EB" w:rsidP="00A1026C">
                          <w:pPr>
                            <w:pStyle w:val="Universittseinheit"/>
                          </w:pPr>
                          <w:r w:rsidRPr="0084116D">
                            <w:t>Historisches Seminar</w:t>
                          </w:r>
                        </w:p>
                        <w:p w14:paraId="1F38E195" w14:textId="77777777" w:rsidR="00A1026C" w:rsidRDefault="006F70EB" w:rsidP="00A1026C">
                          <w:pPr>
                            <w:pStyle w:val="Universittseinheit"/>
                          </w:pPr>
                          <w:r w:rsidRPr="0084116D">
                            <w:t>Abt. Ur- und Frühgeschichte</w:t>
                          </w:r>
                        </w:p>
                        <w:p w14:paraId="6432DD08" w14:textId="77777777" w:rsidR="00A1026C" w:rsidRPr="0084116D" w:rsidRDefault="00000000" w:rsidP="00A1026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9D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5532F6F4" w14:textId="77777777" w:rsidR="00A1026C" w:rsidRPr="0084116D" w:rsidRDefault="006F70EB" w:rsidP="00A1026C">
                    <w:pPr>
                      <w:pStyle w:val="Universittseinheit"/>
                    </w:pPr>
                    <w:r w:rsidRPr="0084116D">
                      <w:t>Historisches Seminar</w:t>
                    </w:r>
                  </w:p>
                  <w:p w14:paraId="1F38E195" w14:textId="77777777" w:rsidR="00A1026C" w:rsidRDefault="006F70EB" w:rsidP="00A1026C">
                    <w:pPr>
                      <w:pStyle w:val="Universittseinheit"/>
                    </w:pPr>
                    <w:r w:rsidRPr="0084116D">
                      <w:t>Abt. Ur- und Frühgeschichte</w:t>
                    </w:r>
                  </w:p>
                  <w:p w14:paraId="6432DD08" w14:textId="77777777" w:rsidR="00A1026C" w:rsidRPr="0084116D" w:rsidRDefault="00000000" w:rsidP="00A1026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0BD4" w14:textId="77777777" w:rsidR="00A1026C" w:rsidRDefault="0021415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34C8E222" wp14:editId="199802AD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7AB75E5" wp14:editId="26713F3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9525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731EE" w14:textId="77777777" w:rsidR="00A1026C" w:rsidRDefault="00EA5AFE" w:rsidP="00EF616E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  <w:r w:rsidRPr="00EA5AFE">
                            <w:rPr>
                              <w:lang w:val="en-GB"/>
                            </w:rPr>
                            <w:t xml:space="preserve">Department of </w:t>
                          </w:r>
                          <w:r w:rsidR="00EF616E" w:rsidRPr="00EF616E">
                            <w:rPr>
                              <w:lang w:val="en-US"/>
                            </w:rPr>
                            <w:t>Evolutionary Biology and Environmental Studies</w:t>
                          </w:r>
                        </w:p>
                        <w:p w14:paraId="77B34CBA" w14:textId="77777777" w:rsidR="00EF616E" w:rsidRPr="00EF616E" w:rsidRDefault="00EF616E" w:rsidP="00EF616E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</w:p>
                        <w:p w14:paraId="34937089" w14:textId="77777777" w:rsidR="00A1026C" w:rsidRPr="00EA5AFE" w:rsidRDefault="00EA5AFE" w:rsidP="00EF616E">
                          <w:pPr>
                            <w:pStyle w:val="Absender"/>
                            <w:rPr>
                              <w:lang w:val="en-GB"/>
                            </w:rPr>
                          </w:pPr>
                          <w:r w:rsidRPr="00EA5AFE">
                            <w:rPr>
                              <w:lang w:val="en-GB"/>
                            </w:rPr>
                            <w:t>University of Zurich</w:t>
                          </w:r>
                        </w:p>
                        <w:p w14:paraId="17510014" w14:textId="77777777" w:rsidR="00A1026C" w:rsidRPr="00EF616E" w:rsidRDefault="00EF616E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proofErr w:type="spellStart"/>
                          <w:r w:rsidRPr="00EF616E">
                            <w:rPr>
                              <w:lang w:val="en-US"/>
                            </w:rPr>
                            <w:t>Winterthu</w:t>
                          </w:r>
                          <w:r>
                            <w:rPr>
                              <w:lang w:val="en-US"/>
                            </w:rPr>
                            <w:t>rerstrasse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190</w:t>
                          </w:r>
                        </w:p>
                        <w:p w14:paraId="197CBD9C" w14:textId="77777777" w:rsidR="00A1026C" w:rsidRPr="00EF616E" w:rsidRDefault="00EA5AFE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EF616E">
                            <w:rPr>
                              <w:lang w:val="en-US"/>
                            </w:rPr>
                            <w:t>80</w:t>
                          </w:r>
                          <w:r w:rsidR="00EF616E">
                            <w:rPr>
                              <w:lang w:val="en-US"/>
                            </w:rPr>
                            <w:t>57</w:t>
                          </w:r>
                          <w:r w:rsidRPr="00EF616E">
                            <w:rPr>
                              <w:lang w:val="en-US"/>
                            </w:rPr>
                            <w:t xml:space="preserve"> Zu</w:t>
                          </w:r>
                          <w:r w:rsidR="006F70EB" w:rsidRPr="00EF616E">
                            <w:rPr>
                              <w:lang w:val="en-US"/>
                            </w:rPr>
                            <w:t>rich</w:t>
                          </w:r>
                        </w:p>
                        <w:p w14:paraId="6182C1F1" w14:textId="77777777" w:rsidR="006B58FB" w:rsidRPr="00EF616E" w:rsidRDefault="006B58FB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</w:p>
                        <w:p w14:paraId="70572432" w14:textId="77777777" w:rsidR="00A1026C" w:rsidRPr="00EF616E" w:rsidRDefault="00222EE0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  <w:r w:rsidR="005A2974" w:rsidRPr="00EF616E">
                            <w:rPr>
                              <w:lang w:val="en-US"/>
                            </w:rPr>
                            <w:t>h</w:t>
                          </w:r>
                          <w:r w:rsidR="006F70EB" w:rsidRPr="00EF616E">
                            <w:rPr>
                              <w:lang w:val="en-US"/>
                            </w:rPr>
                            <w:t>on</w:t>
                          </w:r>
                          <w:r w:rsidR="005A2974" w:rsidRPr="00EF616E">
                            <w:rPr>
                              <w:lang w:val="en-US"/>
                            </w:rPr>
                            <w:t>e</w:t>
                          </w:r>
                          <w:r w:rsidR="006F70EB" w:rsidRPr="00EF616E">
                            <w:rPr>
                              <w:lang w:val="en-US"/>
                            </w:rPr>
                            <w:t xml:space="preserve"> +41 44 634 </w:t>
                          </w:r>
                          <w:r w:rsidR="00EF616E">
                            <w:rPr>
                              <w:lang w:val="en-US"/>
                            </w:rPr>
                            <w:t>4767</w:t>
                          </w:r>
                        </w:p>
                        <w:p w14:paraId="5A1496B6" w14:textId="77777777" w:rsidR="00A1026C" w:rsidRPr="00EF616E" w:rsidRDefault="00957AD2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EF616E">
                            <w:rPr>
                              <w:lang w:val="en-US"/>
                            </w:rPr>
                            <w:t>www.</w:t>
                          </w:r>
                          <w:r w:rsidR="00EF616E">
                            <w:rPr>
                              <w:lang w:val="en-US"/>
                            </w:rPr>
                            <w:t>ieu</w:t>
                          </w:r>
                          <w:r w:rsidR="006F70EB" w:rsidRPr="00EF616E">
                            <w:rPr>
                              <w:lang w:val="en-US"/>
                            </w:rPr>
                            <w:t>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B75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212731EE" w14:textId="77777777" w:rsidR="00A1026C" w:rsidRDefault="00EA5AFE" w:rsidP="00EF616E">
                    <w:pPr>
                      <w:pStyle w:val="Universittseinheit"/>
                      <w:rPr>
                        <w:lang w:val="en-US"/>
                      </w:rPr>
                    </w:pPr>
                    <w:r w:rsidRPr="00EA5AFE">
                      <w:rPr>
                        <w:lang w:val="en-GB"/>
                      </w:rPr>
                      <w:t xml:space="preserve">Department of </w:t>
                    </w:r>
                    <w:r w:rsidR="00EF616E" w:rsidRPr="00EF616E">
                      <w:rPr>
                        <w:lang w:val="en-US"/>
                      </w:rPr>
                      <w:t>Evolutionary Biology and Environmental Studies</w:t>
                    </w:r>
                  </w:p>
                  <w:p w14:paraId="77B34CBA" w14:textId="77777777" w:rsidR="00EF616E" w:rsidRPr="00EF616E" w:rsidRDefault="00EF616E" w:rsidP="00EF616E">
                    <w:pPr>
                      <w:pStyle w:val="Universittseinheit"/>
                      <w:rPr>
                        <w:lang w:val="en-US"/>
                      </w:rPr>
                    </w:pPr>
                  </w:p>
                  <w:p w14:paraId="34937089" w14:textId="77777777" w:rsidR="00A1026C" w:rsidRPr="00EA5AFE" w:rsidRDefault="00EA5AFE" w:rsidP="00EF616E">
                    <w:pPr>
                      <w:pStyle w:val="Absender"/>
                      <w:rPr>
                        <w:lang w:val="en-GB"/>
                      </w:rPr>
                    </w:pPr>
                    <w:r w:rsidRPr="00EA5AFE">
                      <w:rPr>
                        <w:lang w:val="en-GB"/>
                      </w:rPr>
                      <w:t>University of Zurich</w:t>
                    </w:r>
                  </w:p>
                  <w:p w14:paraId="17510014" w14:textId="77777777" w:rsidR="00A1026C" w:rsidRPr="00EF616E" w:rsidRDefault="00EF616E" w:rsidP="00A1026C">
                    <w:pPr>
                      <w:pStyle w:val="Absender"/>
                      <w:rPr>
                        <w:lang w:val="en-US"/>
                      </w:rPr>
                    </w:pPr>
                    <w:proofErr w:type="spellStart"/>
                    <w:r w:rsidRPr="00EF616E">
                      <w:rPr>
                        <w:lang w:val="en-US"/>
                      </w:rPr>
                      <w:t>Winterthu</w:t>
                    </w:r>
                    <w:r>
                      <w:rPr>
                        <w:lang w:val="en-US"/>
                      </w:rPr>
                      <w:t>rerstrasse</w:t>
                    </w:r>
                    <w:proofErr w:type="spellEnd"/>
                    <w:r>
                      <w:rPr>
                        <w:lang w:val="en-US"/>
                      </w:rPr>
                      <w:t xml:space="preserve"> 190</w:t>
                    </w:r>
                  </w:p>
                  <w:p w14:paraId="197CBD9C" w14:textId="77777777" w:rsidR="00A1026C" w:rsidRPr="00EF616E" w:rsidRDefault="00EA5AFE" w:rsidP="00A1026C">
                    <w:pPr>
                      <w:pStyle w:val="Absender"/>
                      <w:rPr>
                        <w:lang w:val="en-US"/>
                      </w:rPr>
                    </w:pPr>
                    <w:r w:rsidRPr="00EF616E">
                      <w:rPr>
                        <w:lang w:val="en-US"/>
                      </w:rPr>
                      <w:t>80</w:t>
                    </w:r>
                    <w:r w:rsidR="00EF616E">
                      <w:rPr>
                        <w:lang w:val="en-US"/>
                      </w:rPr>
                      <w:t>57</w:t>
                    </w:r>
                    <w:r w:rsidRPr="00EF616E">
                      <w:rPr>
                        <w:lang w:val="en-US"/>
                      </w:rPr>
                      <w:t xml:space="preserve"> Zu</w:t>
                    </w:r>
                    <w:r w:rsidR="006F70EB" w:rsidRPr="00EF616E">
                      <w:rPr>
                        <w:lang w:val="en-US"/>
                      </w:rPr>
                      <w:t>rich</w:t>
                    </w:r>
                  </w:p>
                  <w:p w14:paraId="6182C1F1" w14:textId="77777777" w:rsidR="006B58FB" w:rsidRPr="00EF616E" w:rsidRDefault="006B58FB" w:rsidP="00A1026C">
                    <w:pPr>
                      <w:pStyle w:val="Absender"/>
                      <w:rPr>
                        <w:lang w:val="en-US"/>
                      </w:rPr>
                    </w:pPr>
                  </w:p>
                  <w:p w14:paraId="70572432" w14:textId="77777777" w:rsidR="00A1026C" w:rsidRPr="00EF616E" w:rsidRDefault="00222EE0" w:rsidP="00A1026C">
                    <w:pPr>
                      <w:pStyle w:val="Absen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 w:rsidR="005A2974" w:rsidRPr="00EF616E">
                      <w:rPr>
                        <w:lang w:val="en-US"/>
                      </w:rPr>
                      <w:t>h</w:t>
                    </w:r>
                    <w:r w:rsidR="006F70EB" w:rsidRPr="00EF616E">
                      <w:rPr>
                        <w:lang w:val="en-US"/>
                      </w:rPr>
                      <w:t>on</w:t>
                    </w:r>
                    <w:r w:rsidR="005A2974" w:rsidRPr="00EF616E">
                      <w:rPr>
                        <w:lang w:val="en-US"/>
                      </w:rPr>
                      <w:t>e</w:t>
                    </w:r>
                    <w:r w:rsidR="006F70EB" w:rsidRPr="00EF616E">
                      <w:rPr>
                        <w:lang w:val="en-US"/>
                      </w:rPr>
                      <w:t xml:space="preserve"> +41 44 634 </w:t>
                    </w:r>
                    <w:r w:rsidR="00EF616E">
                      <w:rPr>
                        <w:lang w:val="en-US"/>
                      </w:rPr>
                      <w:t>4767</w:t>
                    </w:r>
                  </w:p>
                  <w:p w14:paraId="5A1496B6" w14:textId="77777777" w:rsidR="00A1026C" w:rsidRPr="00EF616E" w:rsidRDefault="00957AD2" w:rsidP="00A1026C">
                    <w:pPr>
                      <w:pStyle w:val="Absender"/>
                      <w:rPr>
                        <w:lang w:val="en-US"/>
                      </w:rPr>
                    </w:pPr>
                    <w:r w:rsidRPr="00EF616E">
                      <w:rPr>
                        <w:lang w:val="en-US"/>
                      </w:rPr>
                      <w:t>www.</w:t>
                    </w:r>
                    <w:r w:rsidR="00EF616E">
                      <w:rPr>
                        <w:lang w:val="en-US"/>
                      </w:rPr>
                      <w:t>ieu</w:t>
                    </w:r>
                    <w:r w:rsidR="006F70EB" w:rsidRPr="00EF616E">
                      <w:rPr>
                        <w:lang w:val="en-US"/>
                      </w:rPr>
                      <w:t>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B3"/>
    <w:rsid w:val="00091524"/>
    <w:rsid w:val="00176531"/>
    <w:rsid w:val="001C48AA"/>
    <w:rsid w:val="0021415A"/>
    <w:rsid w:val="00222EE0"/>
    <w:rsid w:val="003400F6"/>
    <w:rsid w:val="0040435D"/>
    <w:rsid w:val="00464963"/>
    <w:rsid w:val="00465914"/>
    <w:rsid w:val="004E29EC"/>
    <w:rsid w:val="005A2974"/>
    <w:rsid w:val="005F21C6"/>
    <w:rsid w:val="006749D4"/>
    <w:rsid w:val="006B58FB"/>
    <w:rsid w:val="006E38AD"/>
    <w:rsid w:val="006F70EB"/>
    <w:rsid w:val="00732AB1"/>
    <w:rsid w:val="007337AF"/>
    <w:rsid w:val="007578B1"/>
    <w:rsid w:val="0082789A"/>
    <w:rsid w:val="0083581E"/>
    <w:rsid w:val="008C22DB"/>
    <w:rsid w:val="008E6787"/>
    <w:rsid w:val="00914F17"/>
    <w:rsid w:val="00957AD2"/>
    <w:rsid w:val="009D078F"/>
    <w:rsid w:val="009D3021"/>
    <w:rsid w:val="009E0DD4"/>
    <w:rsid w:val="00A33C53"/>
    <w:rsid w:val="00BF0587"/>
    <w:rsid w:val="00CA62E0"/>
    <w:rsid w:val="00CB5960"/>
    <w:rsid w:val="00CC5C0E"/>
    <w:rsid w:val="00CE0DB3"/>
    <w:rsid w:val="00CE6593"/>
    <w:rsid w:val="00CF2707"/>
    <w:rsid w:val="00DF691C"/>
    <w:rsid w:val="00E3057E"/>
    <w:rsid w:val="00E476C0"/>
    <w:rsid w:val="00EA5AFE"/>
    <w:rsid w:val="00EF616E"/>
    <w:rsid w:val="00F4249A"/>
    <w:rsid w:val="00F86F6E"/>
    <w:rsid w:val="00FE2D4B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0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Heading1">
    <w:name w:val="heading 1"/>
    <w:basedOn w:val="Normal"/>
    <w:next w:val="Normal"/>
    <w:qFormat/>
    <w:rsid w:val="00FB3FC2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FB3FC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B3FC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car_template_schaepman_gabriela.dotx</Template>
  <TotalTime>2</TotalTime>
  <Pages>1</Pages>
  <Words>167</Words>
  <Characters>953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1077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>Vorlage uzh_brief_d MSO2004 v1 7.5.2010</dc:description>
  <cp:lastModifiedBy>Cornelia Carnal-Fäh</cp:lastModifiedBy>
  <cp:revision>1</cp:revision>
  <cp:lastPrinted>2019-04-10T08:38:00Z</cp:lastPrinted>
  <dcterms:created xsi:type="dcterms:W3CDTF">2023-02-20T13:02:00Z</dcterms:created>
  <dcterms:modified xsi:type="dcterms:W3CDTF">2023-02-20T13:07:00Z</dcterms:modified>
  <cp:category/>
</cp:coreProperties>
</file>